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także Mojżeszowi w obozie Oraz Aaronowi, którego JAHWE 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wzruszyli zawiścią przeciw Mojżeszowi w obozie, i przeciw Aaronowi, świętemu Pańskiemu: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Mojżesza w obozie, Aarona, świętego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Mojżeszowi w obozie, Aaronowi, świętemu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unieśli się zawiścią przeciw Mojżeszowi w obozie, Przeciw Aaronowi, świętemu Pańskiemu,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pobudzali do gniewu Mojżesza i Aarona, poświęconego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pałali zawiścią ku Mojżeszowi i Aaronowi, poświęconemu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мідяні брами і розбив залізні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byli zawistni względem Mojżesza oraz Aarona – świętego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zapałali w obozie zawiścią wobec Mojżesza, a także Aarona,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2024-06-03T12:21:57Z</dcterms:modified>
</cp:coreProperties>
</file>