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spowinowacali się z narodami* I uczyli się ich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spowinowacali się z narodami I uczyli się postępować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zmieszali się z tymi narodami i nauczyli się ich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pomięszawszy się z onemi narodami, nauczyli się spraw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pomieszali się z pogany, i nauczyli się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zmieszali z poganami i nauczyli się 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zmieszali się z poganami I nauczyli się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wymieszali się z narodami i przejęli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 z narodami, nauczyli się ich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zmieszali się z obcoplemieńcami i naśladowali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пустиню в озера вод і безводну землю в проходи вод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pomieszali się z poganami oraz nauczyli się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mieszali się z narodami, i uczyli się ich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2024-06-01T13:34:56Z</dcterms:modified>
</cp:coreProperties>
</file>