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aż na wieki! A cały lud niech powie: Amen! Alleluja!*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aż na wieki! A cały lud niech powie: Alleluja!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wieki; niech cały lud powie: Amen.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Izraelski, od wieków aż na wieki; na co niech rzecze wszystek lud: Amen,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Izraelski od wieku aż na wieki, a niechaj rzecze wszytek lud: Stań się, stań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wieki! A cały lud niech powie: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wieki! Niech wszystek lud powie: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wieki! Niech cały lud powie: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wieki. A cały lud niech mówi: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wieki. I niechaj wszystek lud powie: Amen.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Wielbiony WIEKUISTY, Bóg Israela, od wieku aż do wieczności; a cały naród niech powie: Amen.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aż po czas niezmierzony; a cały lud niechaj powie: Amen.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&lt;x&gt;230 106:1&lt;/x&gt;; &lt;x&gt;230 118:1&lt;/x&gt;; &lt;x&gt;230 136:1&lt;/x&gt;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2024-06-03T10:52:40Z</dcterms:modified>
</cp:coreProperties>
</file>