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będę,* JAHWE, pośród ludów, Będę grał dla Ciebie** wśród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 JAHWE, pośród ludów, Będę Ci grał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miłosierdzie bowiem jest wielkie,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 niebiosa, a twoja prawda aż pod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 między ludźmi, Panie! a będęć śpiewał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Będęć wyznawał między ludem, JAHWE, a będę tobie śpiewał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ludów będę chwalił Cię, Panie, zagram Ci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 Panie, wśród ludów, Będę grał tobie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Cię, JAHWE, wysławiał wśród ludów, zagram Ci pośród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pośród ludów, będę Ci grał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wysławiał, Jahwe, pośród ludów, pośród narodów będę Ci śpiewał hymn.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любити мене нападали на мене, а я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narodów, WIEKUISTY, będę Cię opiewał pośród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lojalna życzliwość jest wielka, aż do niebios, i twa wierność prawdzie – aż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21:14&lt;/x&gt;; &lt;x&gt;230 27:6&lt;/x&gt;; &lt;x&gt;230 105:2&lt;/x&gt;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16:9&lt;/x&gt;; &lt;x&gt;230 105:2&lt;/x&gt;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2024-05-28T18:29:38Z</dcterms:modified>
</cp:coreProperties>
</file>