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9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też dla nich pośmiewiskiem;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stałem się im pośmiewiskiem; gdy mię widzą, kiwają głowami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zstałem się u nich naśmiewiskiem patrzali na mię i kiwali głowami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tamtych stałem się urągowiskiem;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im pośmiewiskiem, Gdy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kiedy mnie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pośmiewiskiem; patrzą na mnie i 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stałem się dla nich,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stałem się dla nich pośmiewiskiem; widząc mnie potrząsają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nich czymś haniebnym. Widzą mnie – zaczynają kiwać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2024-06-02T06:41:39Z</dcterms:modified>
</cp:coreProperties>
</file>