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dobry; albowiem na wieki trwa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118.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Dziękujcie Panu, bo jest dobry, bo łaska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albowiem dobry jest i 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Алеф. Блаженні непорочні в дорозі, які ходять в господнім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bo jest dobry, bowiem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2024-05-28T16:49:55Z</dcterms:modified>
</cp:coreProperties>
</file>