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0"/>
        <w:gridCol w:w="2992"/>
        <w:gridCol w:w="4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Otoczyły mnie, tak, osaczyły! – Lecz odparłem je w imię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Okrążyły mnie, tak, osaczyły! Lecz odparłem je w imię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Otoczyły mnie, tak, otoczyły mnie, ale w imię JAHWE wytępiłem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Częstokroć mię ogarnęły; ale w imieniu Pańskiem wygubiłem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Obstąpiwszy ogarnęli mię: a w imię PANSKIE pomściłem się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Otoczyły mnie, tak, otoczyły mnie, lecz starłem je na proch w imię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Otoczyły mnie, nawet osaczyły mnie, Lecz wytępiłem je w imię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Okrążyły mnie i osaczyły – wytępiłem ich w imię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Zewsząd mnie obległy, lecz w imię JAHWE je starłem.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Otoczyły mnie i osaczyły, w Imię Jahwe trzymałem je z dala.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сховав твої слова в моїм серці, щоб я не згрішив проти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Obległy mnie oraz otoczyły; wyciąłem je w Imię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Otoczyły mnie, tak, otoczyły mnie. Odpierałem je w imię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W. 11 występuje w MT i G, brak go w 4QPs 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2024-05-23T15:19:46Z</dcterms:modified>
</cp:coreProperties>
</file>