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2242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schronieniem oraz moją tarczą —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ucieczką i tarczą,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ucieczką moją, i tarczą moją;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Pomocnik i obrońca mój jesteś ty, a jam barzo nadzieję miał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obrońcą moim i moją tarczą,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obroną moją i tarczą moją, W słowie twoim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tarczą, w Twoim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pomocą i tarczą, więc ufam słowu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ochroną i tarczą moją, w Twym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tarczą;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moją kryjówką i moją tarczą.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2024-06-02T16:26:02Z</dcterms:modified>
</cp:coreProperties>
</file>