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o Twych postanowieniach, Że im nadałeś wartość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wiem o twoich świadectwach, że ugruntowałeś je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to wiem o świadectwach twoich, żeś je na wieki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poznałem świadectwa twoje, że na wieki ugruntowałeś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z Twoich napomnień,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przykazaniach twoich, Że ustanowiłeś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Twoich napomnieniach, bo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pouczeniach wiedziałem zawsze,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to wiem o Twoich rozkazach, żeś je na wieki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znam Twe ustawy, że utwierdziłeś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poznałem niektóre z twych przypomnień, boś je ugruntował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2024-06-02T15:43:13Z</dcterms:modified>
</cp:coreProperties>
</file>