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5"/>
        <w:gridCol w:w="2199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wstaję,* by Ci podziękować Za Twe sprawiedliwe rozstrzygnięcia.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 z posłania, aby dziękować Ci Za Twe słuszne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aby wysławiać cię za twoje sprawiedliwe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abym cię wysławiał w sądach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Wstawałem o północy, abych ci wyznawał dla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aby Cię wielbić za słuszne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aby ci dziękować Za 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by Ci dziękować za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by sławić Ciebie za sprawiedliwe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żeby Cię wielbić za Twoje sądy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aby Ci podziękować za sprawiedliwe Twe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by złożyć ci dzięki za twe prawe rozstrzygnięcia sądownicze.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2024-06-02T15:41:50Z</dcterms:modified>
</cp:coreProperties>
</file>