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ukształtował niebo,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mądrości uczynił niebiosa,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mądrze niebiosa uczynił;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niebiosa z rozumem: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[swej] mądrości uczynił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niebiosa uczynił,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mądrze stworzył niebiosa,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swą mądrością stworzył niebiosa,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niebiosa,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забуду тебе, Єрусалиме, хай забута буде моя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niebiosa, kierując się zrozumieniem: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2024-06-02T10:23:32Z</dcterms:modified>
</cp:coreProperties>
</file>