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wiesz,* kiedy siedzę i kiedy wstaję, Rozumiesz moją myśl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wiesz, kiedy siedzę i kiedy wstaję, Rozumiesz moją myśl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kiedy siedzę i wstaję, z daleka znasz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znasz siedzenie moje, i powstanie moje, wyrozumiewasz myśli moje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doznał siedzenia mego i wstawania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siadam i wstaję. Z daleka przenikasz moje zamysły,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siedzę i kiedy wstaję, Rozumiesz myśl moją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siadam i wstaję, z daleka dostrzegasz moje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kiedy kładę się i wstaję, i czytasz z daleka w moich myślach.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mnie, gdy siadam i kiedy wstaję, przenikasz z daleka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мене, Господи, від поганої людини, визволи мене від безбожного мужа,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mój odpoczynek, moje wstawanie i z daleka rozumiesz mą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poznał moje siadanie i moje wstawanie. Tyś z daleka rozważył moją myśl.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 wiesz.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2024-06-02T16:33:38Z</dcterms:modified>
</cp:coreProperties>
</file>