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 swoim językiem,* Nie wyrządza zła swemu bliźniemu I nie rzuca obelg na swego sąsiada.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 swym językiem, Nie wyrządza zła bliźniemu, Nie ubliża sąsiadowi,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obmawia swym językiem, nie wyrządza bliźniemu nic złego, nie znieważa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obmawia językiem swoim, nic złego nie czyni bliźniemu swemu, ani zelżywości kładzie na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prawdę w sercu swoim, który nie czyni zdrady językiem swoim ani uczynił bliźniemu swemu złego i zelżywości nie przyjął przeciw bliźnim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rzuca oszczerstw swym językiem; ten, który nie czyni bliźniemu nic złego i nie ubliża swemu sąsiadowi;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 językiem swoim, Nie czyni zła bliźniemu swemu Ani nie znieważa sąsiada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rzuca oszczerstw swym językiem, nie czyni zła bliźniemu i nie ubliża swemu sąsiadowi.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swym językiem nie kłamie, nie czyni zła bliźniemu i nie znieważa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językiem swym nie szerzy oszczerstw; kto nie wyrządza zła bliźniemu swemu ani nie rzuca potwarzy na swego przyjaciela;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Святим, що в його землі Він подивугідно виконав в них всі свої побажання.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spotwarza swoim językiem, nie czyni złego bliźniemu, ani nie rzuca hańby na bliskiego.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rzucił oszczerstwa swym językiem. Towarzyszowi swemu nie uczynił nic złego ani nie podniósł zarzutu przeciwko bliskiemu znajomemu.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5/6HevPs brak: Nie obmawia swoim językiem.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2024-05-25T16:26:54Z</dcterms:modified>
</cp:coreProperties>
</file>