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1"/>
        <w:gridCol w:w="54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Twego powodu* powiedziało moje serce: Szukali mojego oblicza!** Twojego oblicza szukam,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— zachęciło mnie serce — Szukaj Jego oblicza! Twojego oblicza szukam zatem,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 mówiłeś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Szukajcie mojego oblicza, moje serce mówiło do ciebie: Twojego oblicza, JAHWE, będę szukać.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tobie przemyśla serce moje, któryś rzekł: Szukajcie twarzy mojej; przetoż twarzy twojej, Panie! szukać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rzekło serce moje, szukało cię oblicze moje, oblicza twego, JAHWE, szukać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Tobie mówi moje serce: Szukaj Jego oblicza! Szukam, o Panie, Twojego oblicza;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natchnienia twego mówi serce moje: "Szukajcie oblicza mego!" Przeto oblicza twego szukam, Panie.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serce rozważa Twoje słowo: Szukajcie Mojego oblicza! Będę szukał Twego oblicza,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Rozważam Twoje słowo: „Trwajcie przy Mnie”. Pragnę być przy Tobie,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Ciebie przemawia moje serce, Ciebie wyglądają oczy moje, szukam oblicza Twego, Jahwe!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- сила свого народу і спасенний оборонець свого помазанника.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Tobie mówi moje serce: Szukajcie Mego oblicza; otóż szukam Twojego oblicza,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tobie rzekło moje serce: ”Starajcie się znaleźć me oblicze”. Będę się starał, JAHWE, znaleźć twe oblicze.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Tobie powiedziało moje serce. Być może: Idź, powiedziało moje serce, szukaj Jego oblicza, </w:t>
      </w:r>
      <w:r>
        <w:rPr>
          <w:rtl/>
        </w:rPr>
        <w:t>לְֵך אָמַר לִּבִיּבַּקֵׁש פָנַיו</w:t>
      </w:r>
      <w:r>
        <w:rPr>
          <w:rtl w:val="0"/>
        </w:rPr>
        <w:t xml:space="preserve"> ; Tobie powiedziało moje serce: Szukał mojego oblicza. Twego oblicza, Panie, będę szukał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21:1&lt;/x&gt;; &lt;x&gt;230 11:7&lt;/x&gt;; &lt;x&gt;230 16:11&lt;/x&gt;; &lt;x&gt;230 17:15&lt;/x&gt;; &lt;x&gt;230 24:6&lt;/x&gt;; &lt;x&gt;230 105:4&lt;/x&gt;; &lt;x&gt;230 102:3&lt;/x&gt;; &lt;x&gt;230 140:14&lt;/x&gt;; &lt;x&gt;350 5:15&lt;/x&gt;; &lt;x&gt;470 5:8&lt;/x&gt;; &lt;x&gt;690 3:2&lt;/x&gt;; &lt;x&gt;730 22:4&lt;/x&gt;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2024-06-03T13:24:03Z</dcterms:modified>
</cp:coreProperties>
</file>