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wstąpił przy radosnym okrzyku, JAHWE – przy dźwięku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wstąpił na tron wśród radosnych okrzyków, JAHWE zajął miejsce — rozległ się głos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Bogu, śpiewajcie; śpiewajcie naszemu Królowi, śpiewajcie.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Bóg z krzykiem; Pan wstąpił z głosem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Bóg z wesołym śpiewaniem a JAHWE z głosem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Bóg wśród radosnych okrzyków, Pan przy dźwięku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Wstępuje Bóg wśród radosnych okrzyków, Pan przy odgłosie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Wstępuje Bóg wśród okrzyków radości, JAHWE przy graniu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wstępuje wśród radosnych okrzyków, JAHWE - przy dźwiękach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wstąpił [na tron] wśród radosnych okrzyków, Jahwe - przy dźwięku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Вони, побачивши це, здивувалися, стривожилися, захиталися,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wstąpił pośród okrzyków, WIEKUISTY przy odgłosie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Bogu, grajcie. Grajcie naszemu Królowi, grajcie.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2024-06-02T18:11:58Z</dcterms:modified>
</cp:coreProperties>
</file>