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9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 duszę Bóg wykupi z ręki Szeolu, Ponieważ mnie (do siebie) przyjmie.* 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 duszę Bóg wykupi z mocy śmierci;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dlatego, że przyjmie mnie do siebie.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gdy się ktoś wzbogaci, gdy się rozmnoży sława jego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wykupi duszę moję z mocy grobu, gdy mię przyjmie.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Bóg odkupi duszę moję z ręki piekielnej, gdy mię przyjmie.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wyzwoli moją duszę z mocy Szeolu, bo mnie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wyzwoli duszę moją z krainy umarłych, Ponieważ weźmie mnie do siebie.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odkupi moją duszę i wyrwie z mocy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ocali me życie z mocy krainy umarłych, ponieważ mnie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Bóg wyzwoli z mocy Szeolu, bo mnie zabierze [ze sobą].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грішника Бог сказав: Чому ти розповідаєш про мої оправдання і приймаєш мій завіт твоїми устами?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wybawi moją duszę z mocy grobu, bowiem mnie przyjmie.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że ktoś zdobywa bogactwo, że rośnie chwała jego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weźmie, uchwyci, zabierze, przyjmie na własność.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16:10-11&lt;/x&gt;; &lt;x&gt;290 26:19&lt;/x&gt;; &lt;x&gt;340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2024-05-29T10:14:36Z</dcterms:modified>
</cp:coreProperties>
</file>