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 I wesprzyj mnie duchem (pełnym) chęci!*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wybawienia, Wesprzyj na nowo duchem żarliwości!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mnie od winy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przelanie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krwi, o Boże, Boże mego zbawienia, a mój język będzie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zbawienia twego, a duchem dobrowolnym podeprzyj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zbawienia twojego i Duchem przedniejszym potwierdź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zbawienia i wzmocnij mnie duchem ochoczym!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wybawienia twego I wesprzyj mnie duchem ochoczym!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Twojego zbawienia – niech wstąpi we mnie duch ochoczy!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się cieszyć Twoim zbawieniem i umocnij mnie duchem ochoczym.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Twego zbawienia i umocnij mnie duchem wielkoduszności!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Twojego zbawienia i pokrzep mnie duchem gorliwym.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winy za przelanie krwi, Boże, Boże mego wybawienia, by mój język z radością opiewał twą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duchem ochoczym, chętnym, szlachetnym.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2024-05-30T01:12:25Z</dcterms:modified>
</cp:coreProperties>
</file>