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dni do dni króla,* Niech jego lata trwają jak z pokolenia w pokolenie,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 dni króla, Niech jego panowanie trwa jak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trwał na wieki przed Bogiem; przygotuj miłosierdzie i prawdę, niech go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do dni królewskich przydaj; niech będą lata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na dni królewskie przyczynisz, lata jego aż do dnia narodu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dni do dni króla, lata jego przedłuż z pokolenia na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 dni króla, Niech lata jego trwają z pokolenia w 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 dni króla, niech jego lata trwają przez wiele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Pomnażaj dni króla, lata jego - na wiele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 królowi długich dni życia, niech lata jego idą z pokolenia w 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мій Бог і мій спаситель, мій заступник. Я не зрушуся.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Przydaj dni do dni króla; niech jego lata będą aż do pokolenia i 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 przed obliczem Bożym po czas niezmierzony; wyznacz lojalną życzliwość i wierność wobec prawdy, by go strzegły.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10:24&lt;/x&gt;; &lt;x&gt;110 1:31&lt;/x&gt;; &lt;x&gt;120 11:12&lt;/x&gt;; &lt;x&gt;120 20:6&lt;/x&gt;; &lt;x&gt;140 23:11&lt;/x&gt;; &lt;x&gt;160 2:3&lt;/x&gt;; &lt;x&gt;230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2024-05-31T16:40:16Z</dcterms:modified>
</cp:coreProperties>
</file>