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żyję, będę Cię tak błogosławił, W Twym imieniu wzniosę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żyję, będę Cię tak błogosławił, W Twym imieniu wzniosę w górę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tłuszczem i sadłem będzie nasycona moja dusza, moje usta będą cię wielbić radosnymi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błogosławił za żywota mego, a w imieniu twojem abym podnosił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cię błogosławić będę za żywota mego, a w imię twoje będę podnosił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błogosławić Cię będę w moim życiu: wzniosę ręce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błogosławić cię będę, póki życia mego, W imieniu twoim podnosić będę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przez całe moje życie, w Twoje imię będę wznosił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Cię wysławiał swym życiem i w Twoje imię będę wznosił me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będę Cię wielbił, póki mi życia stanie, w Imię Twoje wznoszę me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потайки прострілити непорочного, нагло його постріляють і не боятимуться.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będę Cię wychwalał póki życia; w Twym Imieniu podniosę 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najlepszą częścią, tłustością, nasycona jest dusza moja, a usta moje wysławia ją radosnymi okrzykami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&lt;x&gt;310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2024-05-31T15:54:38Z</dcterms:modified>
</cp:coreProperties>
</file>