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niczym najlepszym tłuszczem,* ** A moje usta wielbią Cię radosnymi wargami,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Nasycony jak tłustością ofiary, Uwielbiam Cię radosnymi słowami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wspominam na moim posłaniu i rozmyślam o tobie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tłustością i sadłem byłaby tu nasycona dusza moja, a radosnem warg śpiewaniem wychwalałyby cię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sadłem i tłustością niech będzie napełniona dusza moja, a wargami wesołości będą wychwalać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syciła niby sadłem i tłustością, wargi moje radośnie wołać będą, a moje usta [Cię]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nasyca się jakby szpikiem i tłuszczem, A usta moje będą cię wielbić radosnymi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jakby sadłem i tłuszczem, wysławiają Cię moje usta radosnymi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jak w wesołe święta, radosnym uwielbieniem napełnię me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tłuszczem i szpikiem nasyci się dusza moja, z radością na ustach wargi moje śpiewać będą [Twoją]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собі поставили погане слово, сказали сховати засідки. Вони сказали: Хто їх побачить?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tłuszczem i szpikiem nasyca się moja dusza, a radosnymi śpiewaniem warg sławią Cię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wspomnę o tobie na swym posłaniu, podczas straży nocnych rozmyślam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tłuszczem i tłustością, por. G, wyr. odnoszące się do tłuszczu ofiary (&lt;x&gt;30 3:16&lt;/x&gt;;&lt;x&gt;30 7:23&lt;/x&gt;).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3:16&lt;/x&gt;; &lt;x&gt;30 7:23-25&lt;/x&gt;; &lt;x&gt;220 36:16&lt;/x&gt;;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2024-05-31T04:22:40Z</dcterms:modified>
</cp:coreProperties>
</file>