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posłaniu, Rozmyślam o Tobie podczas nocnych straży,*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wspominam Ciebie na posłaniu I myślę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byłeś mi pomocą, w cieniu twoich skrzydeł będę się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Zaprawdęć na cię wspominam, i na łożu mojem każdej straży nocnej rozmyślam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na cię pamiętał na łożu moim, rano będę rozmyślał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Cię na moim posłaniu, myślę o Tobie podczas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łożu moim, Rozmyślam o tobie podczas straży 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Ciebie na moim posłaniu i myślę o Tobie w czasie moich czuwań.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Ciebie na moim posłaniu, podczas nocnych czuwań rozmyślam o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wspomnę na mym posłaniu, rozmyślam o Tobie w czasie godzin nocnego czuwania.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дослідили беззаконня, щезли ті, що досліджують досліджуванням. Приступить людина, і серце глибоке,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Cię na mym łożu, o Tobie rozmyślam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się bowiem wsparciem i radośnie wołam w cieniu twych skrzydeł.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2024-05-31T18:44:07Z</dcterms:modified>
</cp:coreProperties>
</file>