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kres złu bezbożnych, Wzmocnij sprawiedliwych, Ty, który przenikasz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Moją tarczą jest Bóg, który wybawia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Niechże, proszę, ustanie złość niepobożnych, a umocnij sprawiedliwego, który doświadczasz serc i wnętrzności, o Boże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złość grzeszników, a prosto poprowadzisz sprawiedliwego, badający się serc i nerek,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ustanie nieprawość występnych, a sprawiedliwego umocnij, Boże sprawiedliwy, Ty, co przenikasz serca i 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skończy się zło bezbożnych! Utwierdź sprawiedliwego,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nieprawością bezbożnych, umocnij sprawiedliwego – Ty, Boże sprawiedliwy, który przenikasz serce i nerki!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bezbożnych niech dojdzie do kresu, a sprawiedliwego umocnij, sprawiedliwy Boże, który badasz serca i sumienie!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wreszcie ustanie przewrotność grzeszników i niech się okaże moja sprawiedliwość. Ten, co doświadcza serca i nerki jest Bogiem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закінчиться злоба грішників, і випрямиш праведного. Бог той, що досліджує серця і нирки.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skończy złość niegodziwych, abyś podźwignął sprawiedliwego; Ty,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moja jest u Boga, Wybawcy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2024-06-02T01:30:58Z</dcterms:modified>
</cp:coreProperties>
</file>