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dotrzymali przymierza z Bogiem I odmówili postępowania według 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dotrzymali przymierza z Bogiem, Wymówili posłuszeństwo Jego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strzegli przymierza Boga i nie chcieli postępować według 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przestrzegali przymierza Bożego, a według zakonu jego zbraniali się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 testamentu Bożego i nie chcieli chodzić w zakonie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zachowali przymierza z Bogiem i nie chcieli postępować według 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 przymierza Bożego, A według zakonu jego nie chcieli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 przymierza z Bogiem i nie chcieli postępować według 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dochowali przymierza z Bogiem, nie chcieli postępować zgodnie z Jego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 Przymierza Bożego i nie chcieli postępować według Jego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часом народи не сказали: Де їхній Бог? І хай знаною буде в народах перед нашими очима пімста за пролиту кров твоїх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 Przymierza Boga i wzbraniali się postępować według 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dotrzymali przymierza Bożego, i nie chcieli chodzić według Jego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2024-05-29T00:18:02Z</dcterms:modified>
</cp:coreProperties>
</file>