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mnożyli grzech wobec Niego, Buntując się przeciw Najwyższemu (jeszcze)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ciągle dodawali grzech do grzechu, Jeszcze na pustyni buntowali się przeciwko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więcej grzeszyli przeciwko niemu i pobudzili do gniewu Najwyższego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oni przyczynili grzechów przeciwko niemu, a wzruszyli Najwyższego na puszczy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przydali jeszcze grzeszyć przeciw jemu, wzruszyli ku gniewu Nawyższego na 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nadal grzeszyli przeciw Niemu, obrażali Najwyższego w jałowej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grzeszyli przeciwko niemu I buntowali się przeciwko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grzeszyli przeciwko Niemu, burzyli się na pustyni przeciw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nadal grzeszyli przeciw Niemu, Najwyższego pobudzili do gniewu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grzeszyć przeciwko Niemu, powstając przeciw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nie przestali grzeszyć przeciw Niemu i opierać się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przeciw niemu tym bardziej grzeszyli, buntując się przeciw Najwyższemu w bezwodnej okolicy;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2024-05-29T07:23:00Z</dcterms:modified>
</cp:coreProperties>
</file>