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1"/>
        <w:gridCol w:w="5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Spuścił na nich mięso* niczym pył, Ptactwo skrzydlate niczym piasek morski.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Spuścił na nich mięso niczym pył, Ptactwo skrzydlate niczym piasek morski.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im mięso jak pył i ptactwo skrzydlate jak piasek morski.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spuścił na nich mięso jako proch, i ptastwo skrzydlate jako piasek morski;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spuścił na nie mięso jako proch, a jako piasek morski ptastwo skrzydlaste.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zesłał im mięso, jak kurzawę, i ptaki skrzydlate, jak morski piasek.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Spuścił na nich mięso jak proch, A ptactwo skrzydlate jak piasek morski.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na nich mięso jak kurzawę, skrzydlate ptactwo jak morski piasek.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deszcz spuścił na nich mięso, jak piasek morski - ptactwo skrzydlate.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spuścił na nich mięso jak proch, ptactwo skrzydlate jak piasek morski.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proch, niczym deszcz spuścił na nich mięso, ptactwo skrzydlate jak piasek morski.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zesłał na nich deszcz żywności tak jak proch, skrzydlate stworzenia latające – niczym ziarnka piasku mórz.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16:12-13&lt;/x&gt;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2024-05-30T07:53:19Z</dcterms:modified>
</cp:coreProperties>
</file>