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7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czego słuchaliśmy i co poznaliśmy,* ** O czym opowiadali nam nasi ojcowie,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słyszeliśmy i co poznaliśmy, O czym opowiadali nam nasi ojcowie,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słyszeli i poznali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opowiadali nasi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słyszeli, i poznali, i co nam ojcowie nasi opowiadali.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wielkieśmy rzeczy słyszeli i poznali, i ojcowie naszy powiadali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słyszeli i cośmy poznali, i co nam opowiedzieli nasi ojcowie,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słyszeli i poznali, I co nam opowiadali ojcowie nasi,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je i poznaliśmy, bo opowiedzieli je nam nasi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cośmy słyszeli i poznali, co opowiedzieli nam ojcowie,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cośmy słyszeli i poznali, co nam ojcowie nasi przekazali,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Пролили їхню кров наче воду довкруги Єрусалиму, і не було хто ховав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usłyszeliśmy, poznaliśmy i co nam opowiadali ojcowie,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słyszeliśmy i znamy, a które nam opowiedzieli nasi ojcowie;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czego się nauczyliśmy.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2024-05-28T23:22:09Z</dcterms:modified>
</cp:coreProperties>
</file>