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 I okłamywali Go językiem,*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Okłamywali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Pochlebiali mu jednak swoimi ustami i okłamywali go swym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(Aczkolwiek pochlebiali mu usty swemi, i językiem swoim kłamali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miłowali go usty swemi, a językiem swym kłamali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oszukiwały Go ich usta i okłamywał Go ich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A językiem okłamywali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zwodzili Go swoimi ustami i okłamywali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 Go ustami swymi, kłamali Mu swym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schlebiali Mu ustami, a okłamywali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swoimi ustami Mu schlebiali, swoim językiem Mu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próbowali go obałamucić swymi ustami, a językiem swym próbowali go okłamać.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2024-05-29T21:56:56Z</dcterms:modified>
</cp:coreProperties>
</file>