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Efraima,* zbrojni łucznicy, Uciekli w dniu bitwy.**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uzbrojeni w łuki, Uciekli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uzbrojeni i wyposażeni w łuki, w dniu bitwy wycofali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jako synowie Efraimowi zbrojni, którzy, choć umieli z łuku strzelać, wszakże w dzień wojny tył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Efrem naciągający i spuszczający łuk, podali tył w dzień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uzbrojeni w łuki, w dniu bitwy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łucznicy, Uciekli w dniu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zbrojni, uzbrojeni w łuki uciekli z pola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dzielni łucznicy, musieli się cofnąć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(Synowie Efraima, uzbrojeni w łuki, uszli niesławnie w dzień bitwy).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Поможи нам, Боже наш спасителю. Задля слави твого імени, Господи, визволи нас і очисть наші гріхи задля твого імени,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zbrojni łucznicy, cofnęli się w dzień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choć uzbrojeni jako strzelający z łuku, wycofali się w dniu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może chodzić o północne plemiona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Cofnęli się w dniu bitwy.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2024-05-30T08:21:29Z</dcterms:modified>
</cp:coreProperties>
</file>