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9"/>
        <w:gridCol w:w="5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taka jest ustawa dla Izraela,* Rozstrzygnięcie Boga Jakuba!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taką ustawę nadano ci, Izraelu, Takie jest rozstrzygnięcie Boga Jakuba!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to świadectwem dla Józefa, kiedy wyszedł przeciw ziemi Egiptu, gdzie słyszałem język, którego nie zrozumiałem.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 postanowienie w Izraelu, prawo Boga Jakóbowego.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jest rozkazanie w Izraelu i wyrok Bogu Jakobowemu.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ustawa w Izraelu, przykazanie Boga Jakubowego.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taka jest ustawa w Izraelu, Nakaz Boga Jakuba!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takie jest prawo w Izraelu, nakaz Boga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taki jest zwyczaj w Izraelu, nakaz Boga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takie jest prawo w Izraelu, nakaz Boga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не взнали, ані не зрозуміли, проходять в темряві. Хай зрушаться всі основи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ustawą dla Israela, prawem Boga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 to jako przypomnienie na Józefa, gdy wyruszał on przez ziemię egipską. Słyszałem język, którego nie znałem.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o, Izraelu.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2024-06-01T04:43:47Z</dcterms:modified>
</cp:coreProperties>
</file>