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moja dusza już syta jest nieszczęść, A moje życie w pobliżu Szeolu.*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moja dusza dość już zaznała nieszczęść, A moje życie tli się w pobliżu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Zaliczono mnie do tych, którzy zstępują do dołu; stałem się jak człowiek bez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nasycona jest utrapieniem dusza moja, a żywot mój przybliżył się aż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dusza moja napełniona jest złym, a żywot mój przybliżył się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dusza moja jest przesycona nieszczęściami, a życie moje zbliża się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dusza moja syta jest cierpień, A życie moje bliskie jest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bowiem jest przepełniona cierpieniem, a życie zbliża się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dotknęły mnie liczne nieszczęścia, moje życie zbliża się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nasycona cierpieniem jest dusza moja i życie moje znajduje się na skraju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завіщав завіт моїм вибраним, поклявся моєму рабові Давидові: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syta jest cierpień moja dusza, a me życie chyli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Policzony zostałem między zstępujących do dołu; stałem się jak krzepki mąż pozbawiony siły,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17:1&lt;/x&gt;; &lt;x&gt;220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2024-06-02T12:00:56Z</dcterms:modified>
</cp:coreProperties>
</file>