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Będę śpiewał na cześć Twego imienia,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Śpiewał, o Najwyższy, na cześć Twego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nieprzyjaciele, upadną i znikną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się, i rozraduję się w tobie; będę śpiewał imieniowi twemu,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 i rozraduję się w tobie, będę śpiewał imieniowi twemu, Nawyższy.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Cieszyć się będę i radować Tobą, Psalm będę śpiewać na cześć Twego imienia,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weselił i radował w tobie, Będę opiewał imię twoje,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weselił Tobą, będę śpiewał, Najwyższy, na cześć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Tobą, będę śpiewał Twemu imieniu,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Weselić się będę i radować Tobą, i śpiewać ku chwale Imienia Twego,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Розвеселюся і зрадію Тобою, співатиму твому імені, Всевишний.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się cieszyć, radować w Tobie oraz wysławiać Twoje Imię, o Najwyższy;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moi nieprzyjaciele zawrócą, wtedy potkną się i wyginą sprzed twego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2024-05-31T06:41:59Z</dcterms:modified>
</cp:coreProperties>
</file>