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Wznieśmy do Niego głos w naszych pieśniach,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Przyjdźmy przed jego oblicze z chwałą,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chwałą; psalmy mu śpiewajmy.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wyznawaniem, a psalmami śpiewajmy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dziękczynieniem przed Jego oblicze, radośnie śpiewajmy Mu pieśni!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 przed oblicze jego z dziękczynieniem, Wykrzykujmy mu radośnie w 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z dziękczynieniem przed Jego oblicze, radośnie śpiewajmy Mu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przed Jego oblicze z dziękczynieniem, radośnie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Stańmy przed Jego obliczem z dziękczynieniem, śpiewajmy radośnie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благословіть його імя, благовістіть з дня на день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Przywitajmy Jego oblicze dziękczynieniem oraz zanućmy Mu pieśniami.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osobę z dziękczynieniem; z melodiami tryumfalnie do niego wykrzykujmy.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2024-05-28T21:03:28Z</dcterms:modified>
</cp:coreProperties>
</file>