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swej wierności względem Izraela — I wszystkie krańce ziemi zobaczyły, jak nas zbawia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swoim miłosierdziu i swojej prawdzie wobec domu Izraela;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swoje, i na prawdę swoję przeciw domowi Izraelskiemu; oglądały wszystkie granice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miłosierdzie swoje i na prawdę swą domowi Izrael. Oglądały wszytkie kraje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dobroć i na wierność swoją wobec domu Izraela. Ujrzały wszystkie krańce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swoją i wierność dla domu Izraela; Wszystkie krańce ziemi ujrzały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swojej łasce i wierności wobec domu Izraela, wszystkie krańce ziemi ujrzały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swoją łaskę i wierność dla domu Izraela. Ujrzały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dobroć i na swoją wierność wobec domu Izraela. Wszystkie krańce ziemi oglądały wybawienie, jakie przyniósł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твому великому імені, бо воно страшне 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łaskę oraz Swą niezawodność dla domu Israela, więc wszystkie krańce ziemi zobaczyły zbawienie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na swą lojalną życzliwość i swą wierność wobec domu Izraela. Wszystkie krańce ziemi widziały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2024-06-02T09:09:16Z</dcterms:modified>
</cp:coreProperties>
</file>