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JAHWE są ludzie przewrotnego serca,* a Jego przyjemnością (ludzie) nienagannej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przewrotnego serca są ohydą dla JAHWE, sprawiają Mu przyjemność ci, którzy postępują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przewrotnego serca budzą odrazę w JAHWE, a podobają mu się ci, których droga jest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są Panu przewrotni sercem; ale mu się podobają, którzy żyją bez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Brzydliwe JAHWE serce przewrotne, a upodobanie jego w tych, którzy w prostości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Obrzydłe Panu serce przewrotne, upodobaniem Jego ci, których droga jest nienaganna.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Pana są ludzie przewrotnego serca, lecz podobają mu się ci, którzy postępują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czuje odrazę do serc przewrotnych, podoba Mu się droga nieskazitelnych.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Odrazę budzą u JAHWE ludzie o przewrotnym sercu, a Jego życzliwością cieszą się ci, którzy idą prostą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dla Jahwe są ludzie o przewrotnym sercu, w tych, którzy postępują nieskazitelnie, ma On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Викривлені дороги гидота Господеві, а йому сприйнятні всі непорочні в їхніх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WIEKUISTEGO są przewrotni sercem; a Jego upodobaniem ci, co postępują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o spaczonym sercu są dla JAHWE obrzydliwością, lecz nienaganni na swej drodze są dla niego rozkoszą.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2024-06-03T14:23:05Z</dcterms:modified>
</cp:coreProperties>
</file>