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lekceważony,* którego stać na sługę, niż mający się za ważnego, któremu brak na chleb.**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niedoceniany, którego stać na sługę, niż zarozumiały, któremu brak na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wzgardzony, który ma sługę, niż ten, kto się chwali, a któremu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człowiek podły, który ma sługę, niżeli chlubny, któremu nie staje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mając swą potrzebę, niżli chłubliwy, który potrzebuje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mało znaczącym, a mieć pomocnika, aniżeli pyszałkiem, nie mając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skromnym i pracować na siebie, niż udawać wielkiego i nie mieć na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niewiele znaczyć i mieć sługę, niż się wywyższać i nie mieć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mało znanym, a mieć służącego, niż wywyższać się i chodzić za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[człowiek] pospolity, lecz pracowity, niż czyniący rzeczy wzniosłe, lecz 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чоловік, що служить собі в безчесті, ніж той, що собі докладає шану і має брак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temu, który się sam uniża, chociaż posiada sługę, niż temu, co się panoszy, chociaż brakuje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ktoś lekceważony, lecz mający sługę, niż taki, który sam przydaje sobie chwały, lecz brakuje mu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Lepszy niedoceniany lub: Lepiej być niedocenianym.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Lepszy człowiek w niesławie służący samemu  sobie,  niż  otaczający  się  czcią,  lecz potrzebujący chleba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2024-06-02T00:32:14Z</dcterms:modified>
</cp:coreProperties>
</file>