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w sposób prawy, boi się JAHWE, a kto postępuje przewrotnie, gardzi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w sposób prawy, dowodzi szacunku dla JAHWE, kto postępuje przewrotnie, gardzi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w sposób prawy, boi się JAHWE, a przewrotny na swoich drogach gardzi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szczerości swojej, boi się Pana; ale przewrotny w drogach swoich gardzi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Chodzący prostą drogą i bojący się Boga wzgardzon bywa od tego, który bezecną drogą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wierności, boi się Pana, człowiek dróg przewrotnych Nim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w sposób prawy, boi się Pana, lecz kto chodzi krętymi drogami, gardzi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uczciwie, boi się JAHWE, gardzi Nim, kto chodzi krętymi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uczciwie, boi się JAHWE, a kto chodzi krętymi drogami, ten Nim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uczciwie, boi się Jahwe, gardzi Nim, kto chodzi krętymi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ходить правильно боїться Господа, хто ж викривлює свої дороги буде в непошані.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obawia się WIEKUISTEGO chodzi w swojej prostocie; lecz lekceważy Go ten, kto chodzi krzywymi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swej prostolinijności, ten boi się JAHWE, lecz gardzi Nim człowiek, którego drogi są kręte.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2024-06-02T16:11:14Z</dcterms:modified>
</cp:coreProperties>
</file>