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zapowiedź śmierci, ale mądry człowiek potrafi ten gniew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posłańcem śmierci, ale mądry człowiek przebłaga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posłem śmierci; ale mąż mądry ubłaga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posłowie śmierci, a mąż mądry ubłaga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zwiastunem śmierci, uśmierza go człowiek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zwiastun śmierci, lecz mądry mąż może go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człowiek mądry zdoła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ale człowiek mądry potrafi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- to poselstwo śmierci, ale uśmierza go mąż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впереді іде гордість, а перед упадком злоумність.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Oburzenie króla to wysłannicy śmierci; ale mądry mąż je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oznacza posłańców śmierci, lecz człowiek mądry ją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2024-06-02T03:51:28Z</dcterms:modified>
</cp:coreProperties>
</file>