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magicznym jest prezent* ** w oczach właściciela, dokądkolwiek się on zwróci, doświadcza powodzenia.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magicznym jest prezent w oczach tego, kto go daje, dokądkolwiek się on zwróci, doświadcza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Dar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drogocenny kamień w oczach tego, kto go posiada; gdziekolwiek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zmierza, ma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kamień drogi, tak bywa dar wdzięczny temu, który go bierze; do czegokolwiek zmierzy, zdarzy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drogi nawdzięczniejszy oczekiwanie czekającego: gdzie się kolwiek obraca, mądrze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posiadacza dar kamieniem szczęścia, gdziekolwiek się zwróci, ma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kamień czarodziejski uchodzi dar w oczach tego, kto go daje; gdziekolwiek się zwróci, ma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Podarunek jest kamieniem szczęścia dla tego, kto go daje, gdziekolwiek się zwróci, ma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Łapówka jest jak czarodziejska różdżka dla tego, kto ją posiada, tak iż każdy, kto ją otrzymuje, staje się wyrozumiały.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Podarunek jest kamieniem drogocennym w oczach tego, który go posiada, wszędzie, gdziekolwiek się [z nim] zwróci, osiąga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потребуючим винагорода за ласки, куди не повернеться (йому) повезе.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Wdzięcznym kamieniem jest łapówka w oczach tego, kto ją odbiera; gdzie się z nią zwrócisz – znajdziesz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jest w oczach jego wielkiego właściciela kamieniem zjednującym łaskę. Gdziekolwiek taki się zwróci, szczęści mu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lub: dar, łapówka. Słowo to zwykle ozn. dar przekazywany w jakimś celu.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19:7&lt;/x&gt;; &lt;x&gt;220 15:34&lt;/x&gt;; &lt;x&gt;230 15:5&lt;/x&gt;; &lt;x&gt;240 6:33&lt;/x&gt;; &lt;x&gt;290 1:23&lt;/x&gt;; 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2024-06-02T12:42:54Z</dcterms:modified>
</cp:coreProperties>
</file>