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przesiewa* oczami wszelkie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przenika swym spojrzeniem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siedzący na swoim sędziowskim tronie rozprasza swoimi oczami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 na stolicy sądowej rozgania oczyma swemi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siedzi na stolicy sądowej, rozprasza wszytko złe pojźrzeniem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zasiadając na tronie sędziowskim, wszelkie zło rozwiewa spojrzeniem.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siedzący na sędziowskim tronie, rozprasza swym spojrzeniem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zasiada na sędziowskim tronie, spojrzeniem rozprasza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siedzi na tronie jako sędzia, każde zło przenika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zasiadający na stolicy sądowej, oczyma swymi przesiewa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 престолі сяде праведний цар, не стане перед його очима всякий поганий.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zasiada na tronie sprawiedliwości – rozwiewa swymi oczyma każdą niecność.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siedzi na tronie sędziowskim, rozprasza swymi oczami 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przesiewa, </w:t>
      </w:r>
      <w:r>
        <w:rPr>
          <w:rtl/>
        </w:rPr>
        <w:t>מְזָרֶה</w:t>
      </w:r>
      <w:r>
        <w:rPr>
          <w:rtl w:val="0"/>
        </w:rPr>
        <w:t xml:space="preserve"> (mezare h), lub: rozprasza.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2024-06-02T09:53:59Z</dcterms:modified>
</cp:coreProperties>
</file>