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4"/>
        <w:gridCol w:w="50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mieszkać w pustynnej ziemi niż z kobietą kłótliwą i gderliwą.*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mieszkać na pustyni niż z kobietą kłótliwą i gderliwą.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mieszkać na pustyni niż z kłótliwą i gniewliwą żoną.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mieszkać w ziemi pustej, niż z żoną swarliwą i gniewliwą.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jest mieszkać w ziemi pustej niżli z żoną swarliwą a gniewliwą.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mieszkać na pustej ziemi niż z żoną nadętą i kwaśną.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mieszkać na pustyni niż z kobietą swarliwą i zrzędną.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jest mieszkać na pustyni niż z kobietą kłótliwą i drażliwą.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mieszkać w ziemi pustynnej, niż mieć żonę kłótliwą i złośliwą.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mieszkać w ziemi pustynnej, niż z żoną kłótliwą i gniewliwą.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Краще жити в пустинній землі ніж з войовничою і язикатою і сварливою жінкою.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zamieszkać w pustej ziemi, niż z kobietą swarliwą i złośliwą.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mieszkać w pustynnej krainie niż z żoną swarliwą, mając przy tym utrapienie.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wybuchową, pod. G: ὀργίλου.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2024-06-01T08:36:26Z</dcterms:modified>
</cp:coreProperties>
</file>