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6"/>
        <w:gridCol w:w="5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uprawia swą rolę, syci się chlebem;* kto goni za próżnościami, syci się ubóstwem.**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uprawia swą rolę, syci się chlebem,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kto goni za próżnościami, syci się ubóstwem.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uprawia swoją ziemię, nasyci się chlebem, a kto naśladuje próżniaków, nasyci się nędzą.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sprawuje ziemię swoję, chlebem nasycony bywa; ale kto naśladuje próżnujących, ubóstwem nasycony 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sprawuje rolą swą, naje się chleba, lecz kto się próżnowaniem bawi, będzie syt ubóstwa.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ziemię uprawia, nasyci się chlebem; kto ściga ułudy, nasyci się nędzą.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uprawia swoją rolę, ma chleba pod dostatkiem; lecz kto ugania się za nicościami, cierpi niedostatek.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uprawia swoją ziemię, nasyci się chlebem, kto ugania się za nicością, będzie sycił się nędzą.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uprawia rolę, ma pod dostatkiem chleba, lecz kto żyje złudzeniami, syci się nędzą.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uprawia swą rolę, ma chleba pod dostatkiem, a kto goni za urojeniami, ma biedy ponad miarę.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обробляє свою землю насититься хлібами, а хто вганяє за лінивством насититься біднотою.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uprawia swą rolę – nasyci się chlebem; a kto ugania się za marnościami – nasyci się nędzą.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uprawia swą ziemię, będzie miał pod dostatkiem chleba, a kto zabiega o rzeczy bez wartości, będzie miał pod dostatkiem ubóstwa.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ma chleba pod dostatkiem.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2024-05-31T10:28:21Z</dcterms:modified>
</cp:coreProperties>
</file>