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uznanie* w oczach Boga i 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 w oczach Boga oraz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łaskę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znajdziesz łaskę i rozum dobry przed oczyma Bożemi i ludzkiemi.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najdziesz łaskę i rozum dobry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uznanie i łaskę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życzliwość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łaskę i zrozumienie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życzliwość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łaskę i szczere 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думай про те, що добре, перед Господом і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Boga i ludzi znajdziesz upodobanie, i dobre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oczach Boga i ziemskiego człowieka znajdź łaskę oraz dobrą wnikliwość.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właściwe zrozumienie.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2024-06-02T16:25:44Z</dcterms:modified>
</cp:coreProperties>
</file>