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posłuszny przykazaniom ojca, mój synu,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przykazania twego ojca i nie odrzucaj prawa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synu mój! przykazania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przykazania ojca twego a nie opuszczaj zakonu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nakazu ojca, nie gardź pouczeniem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przykazanie swego ojca i nie odrzucaj nauki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mój synu, nakazy ojca, nie porzucaj wskazań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synu, przykazania ojca i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przykazań ojca twego, a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бережи закони твого батька і не відкидай заповіді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przykazanie twojego ojca i nie zaniechaj wskazówki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Przestrzegaj, mój synu, przykazania twego ojca i nie porzucaj prawa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2024-06-01T22:53:15Z</dcterms:modified>
</cp:coreProperties>
</file>