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męża nie ma w domu! Udał się w podróż,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Mego męża nie ma dzisiaj w domu! Wyjechał. Jest w dalekiej podróży.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męża nie ma w domu; pojechał w daleką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męża mego w domu niemasz; pojechał w drogę daleką.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masz męża w domu jego, jachał w daleką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męża w domu nie ma, udał się w drogę daleką.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męża nie ma w domu, udał się w podróż daleką.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Mojego męża nie ma w domu, jest w dalekiej podróży.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męża nie ma w domu, udał się w daleką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męża nie ma w domu, udał się w daleką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мого чоловіка в домі, пішов далеко дорогою,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nie ma męża, bo wyruszył w daleką podróż.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męża nie ma w domu; udał się w daleką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2024-06-01T19:16:34Z</dcterms:modified>
</cp:coreProperties>
</file>