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stosują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rządzą i władcy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królują, i książęta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 i prawostawcy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panują, słusznie wyrokują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zarządzają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rządzą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pośrednictwem rządy sprawują królowie, a książęta sądzą sprawiedliwie;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царюватимуть царі, і сильні напишуть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władają królowie, a rządzący ustanawiają,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a wysocy urzędnicy ustanawiają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2024-05-31T13:59:55Z</dcterms:modified>
</cp:coreProperties>
</file>