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2"/>
        <w:gridCol w:w="52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teraz słuchajcie mnie, synowie: Szczęśliwi ci, którzy strzegą mych dróg!*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teraz słuchajcie mnie, synowie: Szczęśliwi ci, którzy strzegą moich dróg!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synowie, słuchajcie mnie, bo błogosławieni są ci, którzy strzegą moich dróg.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Słuchajcież mię tedy teraz, synowie! albowiem błogosławieni, którzy strzegą dróg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igrając na okręgu ziemie: a kochanie moje być z synmi człowieczymi.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teraz, synowie, słuchajcie mnie, błogosławieni ci, co dróg moich strzegą.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teraz słuchajcie mnie, synowie: Błogosławieni ci, którzy się trzymają moich dróg!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synowie, słuchajcie mnie, szczęśliwi, którzy strzegą moich dróg.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słuchajcie mnie, synowie! Szczęśliwi, którzy idą drogami wytyczonymi przeze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słuchajcie mnie, synowie! Szczęśliwi, którzy strzegą dróg moich!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 тепер, сину, послухай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teraz, synowie, Mnie słuchajcie, bowiem szczęśliwi są ci, co przestrzegają Moich dróg.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teraz, synowie, słuchajcie mnie; doprawdy, szczęśliwi są ci, którzy strzegą mych dróg.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&lt;x&gt;240 8:29&lt;/x&gt; jest krótszy: A teraz słuchaj mnie, synu, νῦν οὖν υἱέ ἄκουέ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2024-05-28T23:28:41Z</dcterms:modified>
</cp:coreProperties>
</file>