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pomija,* zadaje gwałt własnej duszy, wszyscy, którzy mnie nienawidzą, kochają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kto mnie lekceważy,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zadaje gwałt własnej duszy: wszyscy, którzy mnie nienawidzą, kochają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grzeszy przeciwko mnie, wyrządza krzywdę swojej duszy; wszyscy, którzy mnie nienawidzą, miłują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grzeszy przeciwko mnie, krzywdę czyni duszy swojej; wszyscy, którzy mię nienawidzą, miłują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 najdzie, najdzie żywot i wyczerpnie zbawienie od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przeciw mnie grzeszy, duszę swą rani, wszyscy, co mnie nienawidzą, śmierć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pomija, zadaje gwałt własnej duszy: Wszyscy, którzy mnie nienawidzą, miłują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mnie omija, wyrządza krzywdę sobie. Wszyscy, którzy mnie nienawidzą, kochają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obraża, ten niszczy swe życie. Wszyscy, którzy mnie nienawidzą, śmierć kochają”.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obraża, krzywdzi własną duszę, a wszyscy, którzy mnie nienawidzą, miłują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грішать проти мене, безбожно чинять власним душам, і ті, що мене ненавидять, люблять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omija – sam siebie krzywdzi; ktokolwiek Mnie nienawidzi – umiłował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pomija, ten zadaje gwałt swojej duszy; wszyscy, którzy mnie zawzięcie nienawidzą, miłują śmierć”.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przeciwko mnie grzeszy.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2024-05-31T11:30:54Z</dcterms:modified>
</cp:coreProperties>
</file>