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4"/>
        <w:gridCol w:w="4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 Różdżka z pnia Jiszaja,* a Pęd z jego korzeni zaowocuje.**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Wyrośnie Różdżka z pnia Jessaja, zaowocuje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Pęd z jego korzeni.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 gałązka z pnia Jessego, a latorośl z jego korzenia wyrośnie.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wyjdzie rószczka ze pnia Isajego, a latorostka z korzenia jego wyrośnie.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wynidzie różdżka z korzenia Jessego a kwiat z korzenia jego wyrośnie.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wyrośnie różdżka z pnia Jessego, wypuści odrośl z jego korzeni.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wyrośnie różdżka z pnia Isajego, a pęd z jego korzeni wyda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pnia Jessego wyrośnie gałązka, pęd wyjdzie z jego korzeni.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Wyrośnie gałązka z pnia Jessego, wypuści się pęd z jego korzenia.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Gałązka z pnia Jiszaja wyrośnie, Latorośl z jego korzenia zakwitnie.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вийде палиця з кореня Єссея, і цвіт вийде з кореня.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Wyrośnie odrośl z pnia Iszaja, a pęd z jego korzenia się rozrośnie.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wyrośnie gałązka z pnia Jessego, a latorośl z jego korzeni będzie wydawać owoc.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16:1-13&lt;/x&gt;; &lt;x&gt;100 20:1&lt;/x&gt;; &lt;x&gt;300 30:9&lt;/x&gt;; &lt;x&gt;330 34:232&lt;/x&gt;; &lt;x&gt;330 37:24-25&lt;/x&gt;; &lt;x&gt;350 3:5&lt;/x&gt;; &lt;x&gt;400 5:1&lt;/x&gt;; &lt;x&gt;730 5:5&lt;/x&gt;; &lt;x&gt;730 22:16&lt;/x&gt;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Ze względu na paralelizm odczytywane jako: wypuści pęd.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2024-06-03T14:20:31Z</dcterms:modified>
</cp:coreProperties>
</file>