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 Korzenia Jiszaja – który stać będzie jako sztandar* ** dla ludów – szukać Go będą narody,*** a mieszkaniem Jego będzie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Jessaja będzie sztandarem dla ludów! Szukać Go będą narody, a On będzie mieszkał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będzie stać jako sztandar dla narodów. Poganie będą się do niego zwracać, a jego odpoczynek będzie cudowny.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 korzeniem Isajego, który stanie za chorągiew narodom, poganie pytać będą; albowiem odpocznienie jego sławne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korzeń Jesse, który stoi na znak narodów, jemu się narodowie modlić będą i będzie grób jego 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Korzeń Jessego stać będzie na znak dla narodów. Do niego ludy przyjdą po radę, i sławne będzie miejsce jego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narody będą szukać korzenia Isajego, który załopocze jako sztandar ludów; a miejsce jego pobytu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narody będą szukać korzenia Jessego, który zostanie wzniesiony jako sztandar dla ludów, a miejsce jego zamieszkania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stać będzie jako znak dla ludów! Do niego narody się zwrócą o radę, a miejsce jego odpoczynku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[oto] stanie się dnia tego, że Korzeń Jiszaja stać będzie jako sztandar ludów! Narody do niego zwracać się będą, a miejsce pobytu jego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буде корінь Єссея і той, хто стоїть впереді, щоб володіти народами, на нього надіятимуться народи, і його спочинок буде шана.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dnia, że jako znak dla narodów stanie odrośl Iszaja; ku niej się zwrócą ludy, a jego odpoczynek stanie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korzeń Jessego będzie stał jako sygnał dla ludów. Do niego, pytając, zwrócą się narody, a jego miejsce odpoczynku będzie chwalebne.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znak, </w:t>
      </w:r>
      <w:r>
        <w:rPr>
          <w:rtl/>
        </w:rPr>
        <w:t>נֵס</w:t>
      </w:r>
      <w:r>
        <w:rPr>
          <w:rtl w:val="0"/>
        </w:rPr>
        <w:t xml:space="preserve"> (nes).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&lt;x&gt;290 49:22&lt;/x&gt;; &lt;x&gt;290 62:10&lt;/x&gt;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12:32&lt;/x&gt;; 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2024-06-03T08:54:23Z</dcterms:modified>
</cp:coreProperties>
</file>