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świat umarłych Cię sławi ani śmierć nie uwielbia! Nie oczekują już Twej przychylności pogodzeni z zejściem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bowiem nie wysławia cię ani śmierć cię nie chwali. Ci, którzy w dół zstępują, nie oczekują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grób wysławia cię, ani śmierć chwali cię, ani ci, którzy w dół wstępują, oczekują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piekło wyznawać ci będzie ani śmierć chwalić cię będzie: nie będą czekać, którzy w dół wstępują,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Szeol Cię sławi ani Śmierć wychwala Ciebie; nie ci oglądają się na Twoją wierność, którzy w dół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krainie umarłych bowiem cię wysławiają, nie chwali ciebie śmierć, nie oczekują twojej wierności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Szeol Cię bowiem wysławia, nie śmierć Cię wychwala, nie ci, którzy zstępują do grobu, mają nadzieję w Twej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będą żyli, wśród nich i mój duch żył będzie. Ty mnie uzdrowiłeś i przywróciłeś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Szeol nie wysławia Ciebie ani śmierć nie oddaje Ci chwały, a ci, co do grobu zstępują, nie mają nadziei w Twą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Тебе не похвалять ті, що в аді, ані мертві Тебе не поблагословлять, ані не надіятимуться ті, що в аді, на твоє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Cię wysławia, ani nie śmierć Cię wychwala; ci, którzy schodzą do grobu nie wypatrują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może cię sławić; śmierć nie może cię wysławiać. Zstępujący do dołu nie mogą z nadzieją spoglądać na twą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2024-05-29T09:13:18Z</dcterms:modified>
</cp:coreProperties>
</file>